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33" w:rsidRDefault="00952133" w:rsidP="00952133">
      <w:pPr>
        <w:spacing w:line="240" w:lineRule="auto"/>
        <w:rPr>
          <w:rFonts w:eastAsia="Calibri" w:cs="Arial"/>
          <w:sz w:val="22"/>
        </w:rPr>
      </w:pPr>
    </w:p>
    <w:p w:rsidR="00952133" w:rsidRDefault="00952133" w:rsidP="00952133">
      <w:pPr>
        <w:spacing w:line="240" w:lineRule="auto"/>
        <w:rPr>
          <w:rFonts w:eastAsia="Calibri" w:cs="Arial"/>
          <w:sz w:val="22"/>
        </w:rPr>
      </w:pPr>
    </w:p>
    <w:p w:rsidR="00952133" w:rsidRDefault="00952133" w:rsidP="00952133">
      <w:pPr>
        <w:spacing w:line="240" w:lineRule="auto"/>
        <w:rPr>
          <w:rFonts w:eastAsia="Calibri" w:cs="Arial"/>
          <w:sz w:val="22"/>
        </w:rPr>
      </w:pPr>
    </w:p>
    <w:p w:rsid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sz w:val="22"/>
        </w:rPr>
      </w:pPr>
      <w:r w:rsidRPr="00952133">
        <w:rPr>
          <w:rFonts w:eastAsia="Calibri" w:cs="Arial"/>
          <w:sz w:val="22"/>
        </w:rPr>
        <w:t>Das christliche Sozialwerk HOPE in Baden begleitet seit 30 Jahren schlecht integrierte Menschen mit psychischen Problemen, Suchterkrankungen oder Verwahrlosungstendenzen. Unbürokratisch und flexibel bieten wir Lösungen in Notsituationen und im Alltag mit dem Ziel der gesellschaftlichen Integration. Wir betreiben mit ihnen ein öffentliches Restaurant und suchen per sofort oder nach Vereinbarung eine/n</w:t>
      </w: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b/>
          <w:sz w:val="28"/>
          <w:szCs w:val="28"/>
        </w:rPr>
      </w:pPr>
      <w:r w:rsidRPr="00952133">
        <w:rPr>
          <w:rFonts w:eastAsia="Calibri" w:cs="Arial"/>
          <w:b/>
          <w:sz w:val="28"/>
          <w:szCs w:val="28"/>
        </w:rPr>
        <w:t>Leitung Gastro 60% – 70%</w:t>
      </w:r>
    </w:p>
    <w:p w:rsidR="00952133" w:rsidRPr="00952133" w:rsidRDefault="00952133" w:rsidP="00952133">
      <w:pPr>
        <w:spacing w:line="240" w:lineRule="auto"/>
        <w:rPr>
          <w:rFonts w:eastAsia="Calibri" w:cs="Arial"/>
          <w:b/>
          <w:sz w:val="22"/>
        </w:rPr>
      </w:pPr>
    </w:p>
    <w:p w:rsidR="00952133" w:rsidRPr="00952133" w:rsidRDefault="00952133" w:rsidP="00952133">
      <w:pPr>
        <w:spacing w:line="240" w:lineRule="auto"/>
        <w:rPr>
          <w:rFonts w:eastAsia="Calibri" w:cs="Arial"/>
          <w:b/>
          <w:sz w:val="22"/>
        </w:rPr>
      </w:pPr>
      <w:r w:rsidRPr="00952133">
        <w:rPr>
          <w:rFonts w:eastAsia="Calibri" w:cs="Arial"/>
          <w:b/>
          <w:sz w:val="22"/>
        </w:rPr>
        <w:t xml:space="preserve">Ihre Aufgaben sind       </w:t>
      </w:r>
    </w:p>
    <w:p w:rsidR="00952133" w:rsidRPr="00952133" w:rsidRDefault="00952133" w:rsidP="00952133">
      <w:pPr>
        <w:spacing w:line="240" w:lineRule="auto"/>
        <w:rPr>
          <w:rFonts w:eastAsia="Calibri" w:cs="Arial"/>
          <w:b/>
          <w:sz w:val="22"/>
        </w:rPr>
      </w:pPr>
    </w:p>
    <w:p w:rsidR="00952133" w:rsidRPr="00952133" w:rsidRDefault="00952133" w:rsidP="00952133">
      <w:pPr>
        <w:numPr>
          <w:ilvl w:val="0"/>
          <w:numId w:val="21"/>
        </w:numPr>
        <w:spacing w:line="240" w:lineRule="auto"/>
        <w:rPr>
          <w:rFonts w:eastAsia="Calibri" w:cs="Arial"/>
          <w:sz w:val="22"/>
        </w:rPr>
      </w:pPr>
      <w:r w:rsidRPr="00952133">
        <w:rPr>
          <w:rFonts w:eastAsia="Calibri" w:cs="Arial"/>
          <w:sz w:val="22"/>
        </w:rPr>
        <w:t>Organisation und Leitung des Restaurants (nur Frühstück und Mittagessen)</w:t>
      </w:r>
    </w:p>
    <w:p w:rsidR="00952133" w:rsidRPr="00952133" w:rsidRDefault="00952133" w:rsidP="00952133">
      <w:pPr>
        <w:numPr>
          <w:ilvl w:val="0"/>
          <w:numId w:val="21"/>
        </w:numPr>
        <w:spacing w:line="240" w:lineRule="auto"/>
        <w:rPr>
          <w:rFonts w:eastAsia="Calibri" w:cs="Arial"/>
          <w:sz w:val="22"/>
        </w:rPr>
      </w:pPr>
      <w:r w:rsidRPr="00952133">
        <w:rPr>
          <w:rFonts w:eastAsia="Calibri" w:cs="Arial"/>
          <w:sz w:val="22"/>
        </w:rPr>
        <w:t>Organisation und Leitung der Hauswirtschaft inkl. Lebensmittelbewirtschaftung</w:t>
      </w:r>
    </w:p>
    <w:p w:rsidR="00952133" w:rsidRPr="00952133" w:rsidRDefault="00952133" w:rsidP="00952133">
      <w:pPr>
        <w:numPr>
          <w:ilvl w:val="0"/>
          <w:numId w:val="21"/>
        </w:numPr>
        <w:spacing w:line="240" w:lineRule="auto"/>
        <w:rPr>
          <w:rFonts w:eastAsia="Calibri" w:cs="Arial"/>
          <w:sz w:val="22"/>
        </w:rPr>
      </w:pPr>
      <w:r w:rsidRPr="00952133">
        <w:rPr>
          <w:rFonts w:eastAsia="Calibri" w:cs="Arial"/>
          <w:sz w:val="22"/>
        </w:rPr>
        <w:t>Organisation und Durchführung von Cateringaufträgen</w:t>
      </w:r>
    </w:p>
    <w:p w:rsidR="00952133" w:rsidRPr="00952133" w:rsidRDefault="00952133" w:rsidP="00952133">
      <w:pPr>
        <w:numPr>
          <w:ilvl w:val="0"/>
          <w:numId w:val="21"/>
        </w:numPr>
        <w:spacing w:line="240" w:lineRule="auto"/>
        <w:rPr>
          <w:rFonts w:eastAsia="Calibri" w:cs="Arial"/>
          <w:sz w:val="22"/>
        </w:rPr>
      </w:pPr>
      <w:r w:rsidRPr="00952133">
        <w:rPr>
          <w:rFonts w:eastAsia="Calibri" w:cs="Arial"/>
          <w:sz w:val="22"/>
        </w:rPr>
        <w:t xml:space="preserve">Personalführung von angestelltem Personal, Freiwilligen, </w:t>
      </w:r>
      <w:r w:rsidR="00DA64FD">
        <w:rPr>
          <w:rFonts w:eastAsia="Calibri" w:cs="Arial"/>
          <w:sz w:val="22"/>
        </w:rPr>
        <w:t xml:space="preserve">Bewohnern, </w:t>
      </w:r>
      <w:r w:rsidRPr="00952133">
        <w:rPr>
          <w:rFonts w:eastAsia="Calibri" w:cs="Arial"/>
          <w:sz w:val="22"/>
        </w:rPr>
        <w:t>Zivildienstleistenden und gemeinnützig Arbeitenden</w:t>
      </w: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ind w:left="357"/>
        <w:rPr>
          <w:rFonts w:eastAsia="Calibri" w:cs="Arial"/>
          <w:sz w:val="22"/>
        </w:rPr>
      </w:pPr>
    </w:p>
    <w:p w:rsidR="00952133" w:rsidRPr="00952133" w:rsidRDefault="00952133" w:rsidP="00952133">
      <w:pPr>
        <w:spacing w:line="240" w:lineRule="auto"/>
        <w:rPr>
          <w:rFonts w:eastAsia="Calibri" w:cs="Arial"/>
          <w:b/>
          <w:sz w:val="22"/>
        </w:rPr>
      </w:pPr>
      <w:r w:rsidRPr="00952133">
        <w:rPr>
          <w:rFonts w:eastAsia="Calibri" w:cs="Arial"/>
          <w:b/>
          <w:sz w:val="22"/>
        </w:rPr>
        <w:t>Sie zeichnen sich aus durch</w:t>
      </w:r>
    </w:p>
    <w:p w:rsidR="00952133" w:rsidRPr="00952133" w:rsidRDefault="00952133" w:rsidP="00952133">
      <w:pPr>
        <w:spacing w:line="240" w:lineRule="auto"/>
        <w:rPr>
          <w:rFonts w:eastAsia="Calibri" w:cs="Arial"/>
          <w:b/>
          <w:sz w:val="22"/>
        </w:rPr>
      </w:pPr>
    </w:p>
    <w:p w:rsidR="00952133" w:rsidRPr="00952133" w:rsidRDefault="00952133" w:rsidP="00952133">
      <w:pPr>
        <w:numPr>
          <w:ilvl w:val="1"/>
          <w:numId w:val="19"/>
        </w:numPr>
        <w:spacing w:line="240" w:lineRule="auto"/>
        <w:ind w:left="714" w:hanging="357"/>
        <w:rPr>
          <w:rFonts w:eastAsia="Calibri" w:cs="Arial"/>
          <w:sz w:val="22"/>
        </w:rPr>
      </w:pPr>
      <w:r w:rsidRPr="00952133">
        <w:rPr>
          <w:rFonts w:eastAsia="Calibri" w:cs="Arial"/>
          <w:sz w:val="22"/>
        </w:rPr>
        <w:t xml:space="preserve">Eine Ausbildung im </w:t>
      </w:r>
      <w:proofErr w:type="spellStart"/>
      <w:r w:rsidRPr="00952133">
        <w:rPr>
          <w:rFonts w:eastAsia="Calibri" w:cs="Arial"/>
          <w:sz w:val="22"/>
        </w:rPr>
        <w:t>Gastrobereich</w:t>
      </w:r>
      <w:proofErr w:type="spellEnd"/>
    </w:p>
    <w:p w:rsidR="00952133" w:rsidRPr="00952133" w:rsidRDefault="00952133" w:rsidP="00952133">
      <w:pPr>
        <w:numPr>
          <w:ilvl w:val="1"/>
          <w:numId w:val="19"/>
        </w:numPr>
        <w:spacing w:line="240" w:lineRule="auto"/>
        <w:ind w:left="714" w:hanging="357"/>
        <w:rPr>
          <w:rFonts w:eastAsia="Calibri" w:cs="Arial"/>
          <w:sz w:val="22"/>
        </w:rPr>
      </w:pPr>
      <w:r w:rsidRPr="00952133">
        <w:rPr>
          <w:rFonts w:eastAsia="Calibri" w:cs="Arial"/>
          <w:sz w:val="22"/>
        </w:rPr>
        <w:t>Erfahrung oder Ausbildung im Umgang mit Menschen mit komplexen Problemen.</w:t>
      </w:r>
    </w:p>
    <w:p w:rsidR="00952133" w:rsidRPr="00952133" w:rsidRDefault="00952133" w:rsidP="00952133">
      <w:pPr>
        <w:numPr>
          <w:ilvl w:val="1"/>
          <w:numId w:val="19"/>
        </w:numPr>
        <w:spacing w:line="240" w:lineRule="auto"/>
        <w:ind w:left="714" w:hanging="357"/>
        <w:rPr>
          <w:rFonts w:eastAsia="Calibri" w:cs="Arial"/>
          <w:sz w:val="22"/>
        </w:rPr>
      </w:pPr>
      <w:r w:rsidRPr="00952133">
        <w:rPr>
          <w:rFonts w:eastAsia="Calibri" w:cs="Arial"/>
          <w:sz w:val="22"/>
        </w:rPr>
        <w:t>eine gereifte Persönlichkeit. Geduld und Ausdauer.</w:t>
      </w:r>
    </w:p>
    <w:p w:rsidR="00952133" w:rsidRPr="00952133" w:rsidRDefault="00952133" w:rsidP="00952133">
      <w:pPr>
        <w:numPr>
          <w:ilvl w:val="1"/>
          <w:numId w:val="19"/>
        </w:numPr>
        <w:spacing w:line="240" w:lineRule="auto"/>
        <w:ind w:left="714" w:hanging="357"/>
        <w:rPr>
          <w:rFonts w:eastAsia="Calibri" w:cs="Arial"/>
          <w:sz w:val="22"/>
        </w:rPr>
      </w:pPr>
      <w:r w:rsidRPr="00952133">
        <w:rPr>
          <w:rFonts w:eastAsia="Calibri" w:cs="Arial"/>
          <w:sz w:val="22"/>
        </w:rPr>
        <w:t>Selbständigkeit, Flexibilität, Belastbarkeit, Engagement</w:t>
      </w:r>
    </w:p>
    <w:p w:rsidR="00952133" w:rsidRPr="00952133" w:rsidRDefault="00952133" w:rsidP="00952133">
      <w:pPr>
        <w:numPr>
          <w:ilvl w:val="1"/>
          <w:numId w:val="19"/>
        </w:numPr>
        <w:spacing w:line="240" w:lineRule="auto"/>
        <w:ind w:left="714" w:hanging="357"/>
        <w:rPr>
          <w:rFonts w:eastAsia="Calibri" w:cs="Arial"/>
          <w:sz w:val="22"/>
        </w:rPr>
      </w:pPr>
      <w:r w:rsidRPr="00952133">
        <w:rPr>
          <w:rFonts w:eastAsia="Calibri" w:cs="Arial"/>
          <w:sz w:val="22"/>
        </w:rPr>
        <w:t>Hohe kommunikative Fähigkeiten</w:t>
      </w:r>
    </w:p>
    <w:p w:rsidR="00952133" w:rsidRPr="00952133" w:rsidRDefault="00952133" w:rsidP="00952133">
      <w:pPr>
        <w:numPr>
          <w:ilvl w:val="0"/>
          <w:numId w:val="19"/>
        </w:numPr>
        <w:spacing w:line="240" w:lineRule="auto"/>
        <w:rPr>
          <w:rFonts w:eastAsia="Calibri" w:cs="Arial"/>
          <w:b/>
          <w:sz w:val="22"/>
        </w:rPr>
      </w:pPr>
      <w:r w:rsidRPr="00952133">
        <w:rPr>
          <w:rFonts w:eastAsia="Calibri" w:cs="Arial"/>
          <w:sz w:val="22"/>
        </w:rPr>
        <w:t>eine christliche Glaubenshaltung mit einer persönlichen Beziehung zu Jesus Christus.</w:t>
      </w: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b/>
          <w:sz w:val="22"/>
        </w:rPr>
      </w:pPr>
      <w:r w:rsidRPr="00952133">
        <w:rPr>
          <w:rFonts w:eastAsia="Calibri" w:cs="Arial"/>
          <w:b/>
          <w:sz w:val="22"/>
        </w:rPr>
        <w:t>Die Stelle ist interessant, weil wir</w:t>
      </w:r>
    </w:p>
    <w:p w:rsidR="00952133" w:rsidRPr="00952133" w:rsidRDefault="00952133" w:rsidP="00952133">
      <w:pPr>
        <w:spacing w:line="240" w:lineRule="auto"/>
        <w:rPr>
          <w:rFonts w:eastAsia="Calibri" w:cs="Arial"/>
          <w:b/>
          <w:sz w:val="22"/>
        </w:rPr>
      </w:pPr>
    </w:p>
    <w:p w:rsidR="00952133" w:rsidRPr="00952133" w:rsidRDefault="00952133" w:rsidP="00952133">
      <w:pPr>
        <w:numPr>
          <w:ilvl w:val="0"/>
          <w:numId w:val="20"/>
        </w:numPr>
        <w:spacing w:line="240" w:lineRule="auto"/>
        <w:rPr>
          <w:rFonts w:eastAsia="Calibri" w:cs="Arial"/>
          <w:sz w:val="22"/>
        </w:rPr>
      </w:pPr>
      <w:r w:rsidRPr="00952133">
        <w:rPr>
          <w:rFonts w:eastAsia="Calibri" w:cs="Arial"/>
          <w:sz w:val="22"/>
        </w:rPr>
        <w:t>Eine sinnvolle, interessante und anspruchsvolle Tätigkeit in gläubigem Team bieten</w:t>
      </w:r>
    </w:p>
    <w:p w:rsidR="00952133" w:rsidRPr="00952133" w:rsidRDefault="00952133" w:rsidP="00952133">
      <w:pPr>
        <w:numPr>
          <w:ilvl w:val="0"/>
          <w:numId w:val="20"/>
        </w:numPr>
        <w:spacing w:line="240" w:lineRule="auto"/>
        <w:rPr>
          <w:rFonts w:eastAsia="Calibri" w:cs="Arial"/>
          <w:sz w:val="22"/>
        </w:rPr>
      </w:pPr>
      <w:r w:rsidRPr="00952133">
        <w:rPr>
          <w:rFonts w:eastAsia="Calibri" w:cs="Arial"/>
          <w:sz w:val="22"/>
        </w:rPr>
        <w:t>zeitgemässe Arbeitsbedingungen haben.</w:t>
      </w:r>
    </w:p>
    <w:p w:rsidR="00952133" w:rsidRPr="00952133" w:rsidRDefault="00952133" w:rsidP="00952133">
      <w:pPr>
        <w:numPr>
          <w:ilvl w:val="0"/>
          <w:numId w:val="20"/>
        </w:numPr>
        <w:spacing w:line="240" w:lineRule="auto"/>
        <w:rPr>
          <w:rFonts w:eastAsia="Calibri" w:cs="Arial"/>
          <w:sz w:val="22"/>
        </w:rPr>
      </w:pPr>
      <w:r w:rsidRPr="00952133">
        <w:rPr>
          <w:rFonts w:eastAsia="Calibri" w:cs="Arial"/>
          <w:sz w:val="22"/>
        </w:rPr>
        <w:t>Mit Gottes Hilfe rechnen dürfen</w:t>
      </w: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sz w:val="22"/>
        </w:rPr>
      </w:pPr>
      <w:r w:rsidRPr="00952133">
        <w:rPr>
          <w:rFonts w:eastAsia="Calibri" w:cs="Arial"/>
          <w:sz w:val="22"/>
        </w:rPr>
        <w:t xml:space="preserve">Bitte senden Sie Ihre vollständigen Unterlagen </w:t>
      </w:r>
      <w:r w:rsidR="00DA64FD">
        <w:rPr>
          <w:rFonts w:eastAsia="Calibri" w:cs="Arial"/>
          <w:sz w:val="22"/>
        </w:rPr>
        <w:t xml:space="preserve">bis 9. Juni </w:t>
      </w:r>
      <w:bookmarkStart w:id="0" w:name="_GoBack"/>
      <w:bookmarkEnd w:id="0"/>
      <w:r w:rsidRPr="00952133">
        <w:rPr>
          <w:rFonts w:eastAsia="Calibri" w:cs="Arial"/>
          <w:sz w:val="22"/>
        </w:rPr>
        <w:t>mit Bild an:</w:t>
      </w: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sz w:val="22"/>
        </w:rPr>
      </w:pPr>
      <w:r w:rsidRPr="00952133">
        <w:rPr>
          <w:rFonts w:eastAsia="Calibri" w:cs="Arial"/>
          <w:sz w:val="22"/>
        </w:rPr>
        <w:t>HOPE Christliches Sozialwerk</w:t>
      </w:r>
    </w:p>
    <w:p w:rsidR="00952133" w:rsidRPr="00952133" w:rsidRDefault="00952133" w:rsidP="00952133">
      <w:pPr>
        <w:spacing w:line="240" w:lineRule="auto"/>
        <w:rPr>
          <w:rFonts w:eastAsia="Calibri" w:cs="Arial"/>
          <w:sz w:val="22"/>
        </w:rPr>
      </w:pPr>
      <w:r w:rsidRPr="00952133">
        <w:rPr>
          <w:rFonts w:eastAsia="Calibri" w:cs="Arial"/>
          <w:sz w:val="22"/>
        </w:rPr>
        <w:t>Daniela Fleischmann</w:t>
      </w:r>
    </w:p>
    <w:p w:rsidR="00952133" w:rsidRPr="00952133" w:rsidRDefault="00952133" w:rsidP="00952133">
      <w:pPr>
        <w:spacing w:line="240" w:lineRule="auto"/>
        <w:rPr>
          <w:rFonts w:eastAsia="Calibri" w:cs="Arial"/>
          <w:sz w:val="22"/>
        </w:rPr>
      </w:pPr>
      <w:r w:rsidRPr="00952133">
        <w:rPr>
          <w:rFonts w:eastAsia="Calibri" w:cs="Arial"/>
          <w:sz w:val="22"/>
        </w:rPr>
        <w:t>Stadtturmstr. 16</w:t>
      </w:r>
    </w:p>
    <w:p w:rsidR="00952133" w:rsidRPr="00952133" w:rsidRDefault="00952133" w:rsidP="00952133">
      <w:pPr>
        <w:spacing w:line="240" w:lineRule="auto"/>
        <w:rPr>
          <w:rFonts w:eastAsia="Calibri" w:cs="Arial"/>
          <w:sz w:val="22"/>
        </w:rPr>
      </w:pPr>
      <w:r w:rsidRPr="00952133">
        <w:rPr>
          <w:rFonts w:eastAsia="Calibri" w:cs="Arial"/>
          <w:sz w:val="22"/>
        </w:rPr>
        <w:t>5400 Baden</w:t>
      </w:r>
    </w:p>
    <w:p w:rsidR="00952133" w:rsidRPr="00952133" w:rsidRDefault="00952133" w:rsidP="00952133">
      <w:pPr>
        <w:spacing w:line="240" w:lineRule="auto"/>
        <w:rPr>
          <w:rFonts w:eastAsia="Calibri" w:cs="Arial"/>
          <w:sz w:val="22"/>
        </w:rPr>
      </w:pPr>
      <w:r w:rsidRPr="00952133">
        <w:rPr>
          <w:rFonts w:eastAsia="Calibri" w:cs="Arial"/>
          <w:sz w:val="22"/>
        </w:rPr>
        <w:t>056 221 84 64</w:t>
      </w:r>
    </w:p>
    <w:p w:rsidR="00952133" w:rsidRPr="00952133" w:rsidRDefault="00952133" w:rsidP="00952133">
      <w:pPr>
        <w:spacing w:line="240" w:lineRule="auto"/>
        <w:rPr>
          <w:rFonts w:eastAsia="Calibri" w:cs="Arial"/>
          <w:sz w:val="22"/>
        </w:rPr>
      </w:pPr>
    </w:p>
    <w:p w:rsidR="00952133" w:rsidRPr="00952133" w:rsidRDefault="00952133" w:rsidP="00952133">
      <w:pPr>
        <w:spacing w:line="240" w:lineRule="auto"/>
        <w:rPr>
          <w:rFonts w:eastAsia="Calibri" w:cs="Arial"/>
          <w:sz w:val="22"/>
        </w:rPr>
      </w:pPr>
      <w:r w:rsidRPr="00952133">
        <w:rPr>
          <w:rFonts w:eastAsia="Calibri" w:cs="Arial"/>
          <w:sz w:val="22"/>
        </w:rPr>
        <w:t>oder per Email an:</w:t>
      </w:r>
    </w:p>
    <w:p w:rsidR="00952133" w:rsidRPr="00952133" w:rsidRDefault="00952133" w:rsidP="00952133">
      <w:pPr>
        <w:spacing w:line="240" w:lineRule="auto"/>
        <w:rPr>
          <w:rFonts w:eastAsia="Calibri" w:cs="Arial"/>
          <w:sz w:val="22"/>
        </w:rPr>
      </w:pPr>
    </w:p>
    <w:p w:rsidR="00952133" w:rsidRPr="00952133" w:rsidRDefault="000C6185" w:rsidP="00952133">
      <w:pPr>
        <w:spacing w:line="240" w:lineRule="auto"/>
        <w:rPr>
          <w:rFonts w:eastAsia="Calibri" w:cs="Arial"/>
          <w:sz w:val="22"/>
        </w:rPr>
      </w:pPr>
      <w:hyperlink r:id="rId8" w:history="1">
        <w:r w:rsidR="00952133" w:rsidRPr="00952133">
          <w:rPr>
            <w:rFonts w:eastAsia="Calibri" w:cs="Arial"/>
            <w:color w:val="0000FF"/>
            <w:sz w:val="22"/>
            <w:u w:val="single"/>
          </w:rPr>
          <w:t>daniela.fleischmann@hope-baden.ch</w:t>
        </w:r>
      </w:hyperlink>
    </w:p>
    <w:p w:rsidR="00952133" w:rsidRPr="00952133" w:rsidRDefault="000C6185" w:rsidP="00952133">
      <w:pPr>
        <w:spacing w:line="240" w:lineRule="auto"/>
        <w:rPr>
          <w:rFonts w:eastAsia="Calibri" w:cs="Arial"/>
          <w:sz w:val="22"/>
        </w:rPr>
      </w:pPr>
      <w:hyperlink r:id="rId9" w:history="1">
        <w:r w:rsidR="00952133" w:rsidRPr="00952133">
          <w:rPr>
            <w:rFonts w:eastAsia="Calibri" w:cs="Arial"/>
            <w:color w:val="0000FF"/>
            <w:sz w:val="22"/>
            <w:u w:val="single"/>
          </w:rPr>
          <w:t>www.hope-baden.ch</w:t>
        </w:r>
      </w:hyperlink>
      <w:r w:rsidR="00952133" w:rsidRPr="00952133">
        <w:rPr>
          <w:rFonts w:eastAsia="Calibri" w:cs="Arial"/>
          <w:sz w:val="22"/>
        </w:rPr>
        <w:t xml:space="preserve"> </w:t>
      </w:r>
    </w:p>
    <w:sectPr w:rsidR="00952133" w:rsidRPr="00952133" w:rsidSect="001B0602">
      <w:headerReference w:type="default" r:id="rId10"/>
      <w:footerReference w:type="default" r:id="rId11"/>
      <w:headerReference w:type="first" r:id="rId12"/>
      <w:footerReference w:type="first" r:id="rId13"/>
      <w:pgSz w:w="11906" w:h="16838"/>
      <w:pgMar w:top="1418" w:right="1134" w:bottom="1871" w:left="170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85" w:rsidRDefault="000C6185" w:rsidP="00F91D37">
      <w:pPr>
        <w:spacing w:line="240" w:lineRule="auto"/>
      </w:pPr>
      <w:r>
        <w:separator/>
      </w:r>
    </w:p>
  </w:endnote>
  <w:endnote w:type="continuationSeparator" w:id="0">
    <w:p w:rsidR="000C6185" w:rsidRDefault="000C618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02" w:rsidRDefault="001B0602" w:rsidP="001B0602">
    <w:pPr>
      <w:pStyle w:val="Fuzeile"/>
    </w:pPr>
    <w:r>
      <w:tab/>
      <w:t xml:space="preserve">Seite </w:t>
    </w:r>
    <w:r>
      <w:fldChar w:fldCharType="begin"/>
    </w:r>
    <w:r>
      <w:instrText xml:space="preserve"> PAGE   \* MERGEFORMAT </w:instrText>
    </w:r>
    <w:r>
      <w:fldChar w:fldCharType="separate"/>
    </w:r>
    <w:r w:rsidR="00952133">
      <w:rPr>
        <w:noProof/>
      </w:rPr>
      <w:t>2</w:t>
    </w:r>
    <w:r>
      <w:fldChar w:fldCharType="end"/>
    </w:r>
    <w:r>
      <w:t>/</w:t>
    </w:r>
    <w:r w:rsidR="000C6185">
      <w:rPr>
        <w:noProof/>
      </w:rPr>
      <w:fldChar w:fldCharType="begin"/>
    </w:r>
    <w:r w:rsidR="000C6185">
      <w:rPr>
        <w:noProof/>
      </w:rPr>
      <w:instrText xml:space="preserve"> NUMPAGES   \* MERGEFORMAT </w:instrText>
    </w:r>
    <w:r w:rsidR="000C6185">
      <w:rPr>
        <w:noProof/>
      </w:rPr>
      <w:fldChar w:fldCharType="separate"/>
    </w:r>
    <w:r w:rsidR="00F52EFF">
      <w:rPr>
        <w:noProof/>
      </w:rPr>
      <w:t>1</w:t>
    </w:r>
    <w:r w:rsidR="000C61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64" w:rsidRDefault="00F21EFD">
    <w:pPr>
      <w:pStyle w:val="Fuzeile"/>
    </w:pPr>
    <w:r>
      <w:rPr>
        <w:noProof/>
        <w:lang w:eastAsia="de-CH"/>
      </w:rPr>
      <w:drawing>
        <wp:anchor distT="0" distB="0" distL="114300" distR="114300" simplePos="0" relativeHeight="251671552" behindDoc="1" locked="0" layoutInCell="1" allowOverlap="1">
          <wp:simplePos x="0" y="0"/>
          <wp:positionH relativeFrom="column">
            <wp:posOffset>3927475</wp:posOffset>
          </wp:positionH>
          <wp:positionV relativeFrom="paragraph">
            <wp:posOffset>-461645</wp:posOffset>
          </wp:positionV>
          <wp:extent cx="1052830" cy="629285"/>
          <wp:effectExtent l="0" t="0" r="0" b="0"/>
          <wp:wrapTight wrapText="bothSides">
            <wp:wrapPolygon edited="0">
              <wp:start x="0" y="0"/>
              <wp:lineTo x="0" y="20924"/>
              <wp:lineTo x="21105" y="20924"/>
              <wp:lineTo x="21105" y="0"/>
              <wp:lineTo x="0" y="0"/>
            </wp:wrapPolygon>
          </wp:wrapTight>
          <wp:docPr id="4" name="Grafik 1" descr="W:\Verwaltung\Vorlagen Brief A4, A5 + A6\Logos\SO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Verwaltung\Vorlagen Brief A4, A5 + A6\Logos\SOD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73600" behindDoc="1" locked="0" layoutInCell="1" allowOverlap="1">
          <wp:simplePos x="0" y="0"/>
          <wp:positionH relativeFrom="column">
            <wp:posOffset>5182870</wp:posOffset>
          </wp:positionH>
          <wp:positionV relativeFrom="paragraph">
            <wp:posOffset>-455295</wp:posOffset>
          </wp:positionV>
          <wp:extent cx="605790" cy="619125"/>
          <wp:effectExtent l="0" t="0" r="3810" b="9525"/>
          <wp:wrapTight wrapText="bothSides">
            <wp:wrapPolygon edited="0">
              <wp:start x="0" y="0"/>
              <wp:lineTo x="0" y="21268"/>
              <wp:lineTo x="21057" y="21268"/>
              <wp:lineTo x="21057" y="0"/>
              <wp:lineTo x="0" y="0"/>
            </wp:wrapPolygon>
          </wp:wrapTight>
          <wp:docPr id="3" name="Grafik 2" descr="W:\Verwaltung\Vorlagen Brief A4, A5 + A6\Logos\Gütesiegel Ehrenkodex 18\Ehrencodex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Verwaltung\Vorlagen Brief A4, A5 + A6\Logos\Gütesiegel Ehrenkodex 18\Ehrencodex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85" w:rsidRDefault="000C6185" w:rsidP="00F91D37">
      <w:pPr>
        <w:spacing w:line="240" w:lineRule="auto"/>
      </w:pPr>
      <w:r>
        <w:separator/>
      </w:r>
    </w:p>
  </w:footnote>
  <w:footnote w:type="continuationSeparator" w:id="0">
    <w:p w:rsidR="000C6185" w:rsidRDefault="000C6185"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B4" w:rsidRDefault="00707FB4" w:rsidP="00D56075">
    <w:pPr>
      <w:pStyle w:val="Anleitung"/>
    </w:pPr>
    <w:r>
      <w:t>Logo ein-/ausblenden: Einfügen &gt; Kopf- und Fusszeile.</w:t>
    </w:r>
  </w:p>
  <w:p w:rsidR="00707FB4" w:rsidRDefault="00707FB4" w:rsidP="00D56075">
    <w:pPr>
      <w:pStyle w:val="Anleitung"/>
    </w:pPr>
    <w:r>
      <w:t>Mit F11 zum nächsten Platzhalter springen.</w:t>
    </w:r>
  </w:p>
  <w:p w:rsidR="007277E3" w:rsidRPr="00707FB4" w:rsidRDefault="007277E3" w:rsidP="00707F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D5" w:rsidRDefault="003F3DD5" w:rsidP="00D56075">
    <w:pPr>
      <w:pStyle w:val="Anleitung"/>
    </w:pPr>
    <w:r>
      <w:t>Logo ein-/ausblenden: Einfügen &gt; Kopf- und Fusszeile.</w:t>
    </w:r>
  </w:p>
  <w:p w:rsidR="003F3DD5" w:rsidRDefault="003F3DD5" w:rsidP="00D56075">
    <w:pPr>
      <w:pStyle w:val="Anleitung"/>
    </w:pPr>
    <w:r>
      <w:t>Mit F11 zum nächsten Platzhalter springen.</w:t>
    </w:r>
  </w:p>
  <w:p w:rsidR="005139FA" w:rsidRDefault="00F21EFD">
    <w:pPr>
      <w:pStyle w:val="Kopfzeile"/>
    </w:pPr>
    <w:r>
      <w:rPr>
        <w:noProof/>
        <w:lang w:eastAsia="de-CH"/>
      </w:rPr>
      <mc:AlternateContent>
        <mc:Choice Requires="wpg">
          <w:drawing>
            <wp:anchor distT="0" distB="0" distL="114300" distR="114300" simplePos="0" relativeHeight="251670528" behindDoc="0" locked="0" layoutInCell="1" allowOverlap="1">
              <wp:simplePos x="0" y="0"/>
              <wp:positionH relativeFrom="page">
                <wp:posOffset>870585</wp:posOffset>
              </wp:positionH>
              <wp:positionV relativeFrom="page">
                <wp:posOffset>9764395</wp:posOffset>
              </wp:positionV>
              <wp:extent cx="2767965" cy="521970"/>
              <wp:effectExtent l="0" t="0" r="13335" b="11430"/>
              <wp:wrapNone/>
              <wp:docPr id="10"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7965" cy="521970"/>
                        <a:chOff x="0" y="0"/>
                        <a:chExt cx="2767965" cy="521335"/>
                      </a:xfrm>
                    </wpg:grpSpPr>
                    <wps:wsp>
                      <wps:cNvPr id="11" name="Textfeld 6"/>
                      <wps:cNvSpPr txBox="1"/>
                      <wps:spPr>
                        <a:xfrm>
                          <a:off x="0" y="0"/>
                          <a:ext cx="1257300" cy="521335"/>
                        </a:xfrm>
                        <a:prstGeom prst="rect">
                          <a:avLst/>
                        </a:prstGeom>
                        <a:noFill/>
                        <a:ln w="6350">
                          <a:noFill/>
                        </a:ln>
                        <a:effectLst/>
                      </wps:spPr>
                      <wps:txbx>
                        <w:txbxContent>
                          <w:p w:rsidR="003F3DD5" w:rsidRPr="005139FA" w:rsidRDefault="003F3DD5" w:rsidP="005139FA">
                            <w:pPr>
                              <w:pStyle w:val="Fuzeile"/>
                            </w:pPr>
                            <w:r w:rsidRPr="005139FA">
                              <w:t xml:space="preserve">HOPE </w:t>
                            </w:r>
                          </w:p>
                          <w:p w:rsidR="003F3DD5" w:rsidRPr="005139FA" w:rsidRDefault="003F3DD5" w:rsidP="005139FA">
                            <w:pPr>
                              <w:pStyle w:val="Fuzeile"/>
                            </w:pPr>
                            <w:r w:rsidRPr="005139FA">
                              <w:t>Christliches Sozialwerk</w:t>
                            </w:r>
                          </w:p>
                          <w:p w:rsidR="003F3DD5" w:rsidRPr="005139FA" w:rsidRDefault="003F3DD5" w:rsidP="005139FA">
                            <w:pPr>
                              <w:pStyle w:val="Fuzeile"/>
                            </w:pPr>
                            <w:r w:rsidRPr="005139FA">
                              <w:t>Stadtturmstrasse 16</w:t>
                            </w:r>
                          </w:p>
                          <w:p w:rsidR="003F3DD5" w:rsidRDefault="003F3DD5" w:rsidP="005139FA">
                            <w:pPr>
                              <w:pStyle w:val="Fuzeile"/>
                            </w:pPr>
                            <w:r w:rsidRPr="005139FA">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feld 7"/>
                      <wps:cNvSpPr txBox="1"/>
                      <wps:spPr>
                        <a:xfrm>
                          <a:off x="1510665" y="0"/>
                          <a:ext cx="1257300" cy="521335"/>
                        </a:xfrm>
                        <a:prstGeom prst="rect">
                          <a:avLst/>
                        </a:prstGeom>
                        <a:noFill/>
                        <a:ln w="6350">
                          <a:noFill/>
                        </a:ln>
                        <a:effectLst/>
                      </wps:spPr>
                      <wps:txbx>
                        <w:txbxContent>
                          <w:p w:rsidR="003F3DD5" w:rsidRDefault="003F3DD5" w:rsidP="005139FA">
                            <w:pPr>
                              <w:pStyle w:val="Fuzeile"/>
                            </w:pPr>
                            <w:r>
                              <w:t>056 221 84 64</w:t>
                            </w:r>
                          </w:p>
                          <w:p w:rsidR="003F3DD5" w:rsidRDefault="003F3DD5" w:rsidP="005139FA">
                            <w:pPr>
                              <w:pStyle w:val="Fuzeile"/>
                            </w:pPr>
                            <w:r>
                              <w:t>PC-Konto: 50-18771-9</w:t>
                            </w:r>
                          </w:p>
                          <w:p w:rsidR="003F3DD5" w:rsidRPr="005139FA" w:rsidRDefault="000C6185" w:rsidP="005139FA">
                            <w:pPr>
                              <w:pStyle w:val="Fuzeile"/>
                            </w:pPr>
                            <w:hyperlink r:id="rId1" w:history="1">
                              <w:r w:rsidR="003F3DD5" w:rsidRPr="00952133">
                                <w:rPr>
                                  <w:rStyle w:val="Hyperlink"/>
                                  <w:color w:val="E132A1"/>
                                </w:rPr>
                                <w:t>hope@hope-baden.ch</w:t>
                              </w:r>
                            </w:hyperlink>
                          </w:p>
                          <w:p w:rsidR="003F3DD5" w:rsidRPr="005139FA" w:rsidRDefault="000C6185" w:rsidP="005139FA">
                            <w:pPr>
                              <w:pStyle w:val="Fuzeile"/>
                            </w:pPr>
                            <w:hyperlink r:id="rId2" w:history="1">
                              <w:r w:rsidR="003F3DD5" w:rsidRPr="00952133">
                                <w:rPr>
                                  <w:rStyle w:val="Hyperlink"/>
                                  <w:color w:val="E132A1"/>
                                </w:rPr>
                                <w:t>www.hope-baden.ch</w:t>
                              </w:r>
                            </w:hyperlink>
                            <w:r w:rsidR="003F3DD5" w:rsidRPr="005139FA">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Gerader Verbinder 8"/>
                      <wps:cNvCnPr/>
                      <wps:spPr>
                        <a:xfrm>
                          <a:off x="1255395" y="20955"/>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5" o:spid="_x0000_s1026" style="position:absolute;margin-left:68.55pt;margin-top:768.85pt;width:217.95pt;height:41.1pt;z-index:251670528;mso-position-horizontal-relative:page;mso-position-vertical-relative:page;mso-width-relative:margin;mso-height-relative:margin" coordsize="27679,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">
              <v:shapetype id="_x0000_t202" coordsize="21600,21600" o:spt="202" path="m,l,21600r21600,l21600,xe">
                <v:stroke joinstyle="miter"/>
                <v:path gradientshapeok="t" o:connecttype="rect"/>
              </v:shapetype>
              <v:shape id="Textfeld 6" o:spid="_x0000_s1027" type="#_x0000_t202" style="position:absolute;width:1257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3F3DD5" w:rsidRPr="005139FA" w:rsidRDefault="003F3DD5" w:rsidP="005139FA">
                      <w:pPr>
                        <w:pStyle w:val="Fuzeile"/>
                      </w:pPr>
                      <w:r w:rsidRPr="005139FA">
                        <w:t xml:space="preserve">HOPE </w:t>
                      </w:r>
                    </w:p>
                    <w:p w:rsidR="003F3DD5" w:rsidRPr="005139FA" w:rsidRDefault="003F3DD5" w:rsidP="005139FA">
                      <w:pPr>
                        <w:pStyle w:val="Fuzeile"/>
                      </w:pPr>
                      <w:r w:rsidRPr="005139FA">
                        <w:t>Christliches Sozialwerk</w:t>
                      </w:r>
                    </w:p>
                    <w:p w:rsidR="003F3DD5" w:rsidRPr="005139FA" w:rsidRDefault="003F3DD5" w:rsidP="005139FA">
                      <w:pPr>
                        <w:pStyle w:val="Fuzeile"/>
                      </w:pPr>
                      <w:r w:rsidRPr="005139FA">
                        <w:t>Stadtturmstrasse 16</w:t>
                      </w:r>
                    </w:p>
                    <w:p w:rsidR="003F3DD5" w:rsidRDefault="003F3DD5" w:rsidP="005139FA">
                      <w:pPr>
                        <w:pStyle w:val="Fuzeile"/>
                      </w:pPr>
                      <w:r w:rsidRPr="005139FA">
                        <w:t>5400 Baden</w:t>
                      </w:r>
                    </w:p>
                  </w:txbxContent>
                </v:textbox>
              </v:shape>
              <v:shape id="Textfeld 7" o:spid="_x0000_s1028" type="#_x0000_t202" style="position:absolute;left:15106;width:1257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rsidR="003F3DD5" w:rsidRDefault="003F3DD5" w:rsidP="005139FA">
                      <w:pPr>
                        <w:pStyle w:val="Fuzeile"/>
                      </w:pPr>
                      <w:r>
                        <w:t>056 221 84 64</w:t>
                      </w:r>
                    </w:p>
                    <w:p w:rsidR="003F3DD5" w:rsidRDefault="003F3DD5" w:rsidP="005139FA">
                      <w:pPr>
                        <w:pStyle w:val="Fuzeile"/>
                      </w:pPr>
                      <w:r>
                        <w:t>PC-Konto: 50-18771-9</w:t>
                      </w:r>
                    </w:p>
                    <w:p w:rsidR="003F3DD5" w:rsidRPr="005139FA" w:rsidRDefault="000C6185" w:rsidP="005139FA">
                      <w:pPr>
                        <w:pStyle w:val="Fuzeile"/>
                      </w:pPr>
                      <w:hyperlink r:id="rId3" w:history="1">
                        <w:r w:rsidR="003F3DD5" w:rsidRPr="00952133">
                          <w:rPr>
                            <w:rStyle w:val="Hyperlink"/>
                            <w:color w:val="E132A1"/>
                          </w:rPr>
                          <w:t>hope@hope-baden.ch</w:t>
                        </w:r>
                      </w:hyperlink>
                    </w:p>
                    <w:p w:rsidR="003F3DD5" w:rsidRPr="005139FA" w:rsidRDefault="000C6185" w:rsidP="005139FA">
                      <w:pPr>
                        <w:pStyle w:val="Fuzeile"/>
                      </w:pPr>
                      <w:hyperlink r:id="rId4" w:history="1">
                        <w:r w:rsidR="003F3DD5" w:rsidRPr="00952133">
                          <w:rPr>
                            <w:rStyle w:val="Hyperlink"/>
                            <w:color w:val="E132A1"/>
                          </w:rPr>
                          <w:t>www.hope-baden.ch</w:t>
                        </w:r>
                      </w:hyperlink>
                      <w:r w:rsidR="003F3DD5" w:rsidRPr="005139FA">
                        <w:t xml:space="preserve"> </w:t>
                      </w:r>
                    </w:p>
                  </w:txbxContent>
                </v:textbox>
              </v:shape>
              <v:line id="Gerader Verbinder 8" o:spid="_x0000_s1029" style="position:absolute;visibility:visible;mso-wrap-style:square" from="12553,209" to="12553,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esssAAAADbAAAADwAAAGRycy9kb3ducmV2LnhtbERPS2sCMRC+C/6HMEJvmm2tItuNIkKh&#10;SC9Vweuwme6jm8maxDX++6ZQ8DYf33OKTTSdGMj5xrKC51kGgri0uuFKwen4Pl2B8AFZY2eZFNzJ&#10;w2Y9HhWYa3vjLxoOoRIphH2OCuoQ+lxKX9Zk0M9sT5y4b+sMhgRdJbXDWwo3nXzJsqU02HBqqLGn&#10;XU3lz+FqFHwu4nznrlG2zf78GtvqMqyOqNTTJG7fQASK4SH+d3/oNH8Of7+k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3rLLAAAAA2wAAAA8AAAAAAAAAAAAAAAAA&#10;oQIAAGRycy9kb3ducmV2LnhtbFBLBQYAAAAABAAEAPkAAACOAwAAAAA=&#10;" strokecolor="#e02c9e" strokeweight=".5pt"/>
              <w10:wrap anchorx="page" anchory="page"/>
            </v:group>
          </w:pict>
        </mc:Fallback>
      </mc:AlternateContent>
    </w:r>
    <w:r>
      <w:rPr>
        <w:noProof/>
        <w:lang w:eastAsia="de-CH"/>
      </w:rPr>
      <w:drawing>
        <wp:anchor distT="0" distB="0" distL="114300" distR="114300" simplePos="0" relativeHeight="251668480" behindDoc="0" locked="0" layoutInCell="1" allowOverlap="1">
          <wp:simplePos x="0" y="0"/>
          <wp:positionH relativeFrom="page">
            <wp:posOffset>5760720</wp:posOffset>
          </wp:positionH>
          <wp:positionV relativeFrom="page">
            <wp:posOffset>317500</wp:posOffset>
          </wp:positionV>
          <wp:extent cx="1382395" cy="1386205"/>
          <wp:effectExtent l="0" t="0" r="0" b="0"/>
          <wp:wrapNone/>
          <wp:docPr id="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626A"/>
    <w:multiLevelType w:val="hybridMultilevel"/>
    <w:tmpl w:val="84147E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B35A2A"/>
    <w:multiLevelType w:val="hybridMultilevel"/>
    <w:tmpl w:val="6FE088A0"/>
    <w:lvl w:ilvl="0" w:tplc="08070001">
      <w:start w:val="1"/>
      <w:numFmt w:val="bullet"/>
      <w:lvlText w:val=""/>
      <w:lvlJc w:val="left"/>
      <w:pPr>
        <w:ind w:left="720" w:hanging="360"/>
      </w:pPr>
      <w:rPr>
        <w:rFonts w:ascii="Symbol" w:hAnsi="Symbol" w:hint="default"/>
      </w:rPr>
    </w:lvl>
    <w:lvl w:ilvl="1" w:tplc="BFDAC2A2">
      <w:start w:val="1"/>
      <w:numFmt w:val="bullet"/>
      <w:lvlText w:val=""/>
      <w:lvlJc w:val="left"/>
      <w:pPr>
        <w:tabs>
          <w:tab w:val="num" w:pos="1800"/>
        </w:tabs>
        <w:ind w:left="1800" w:hanging="72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C3169F2"/>
    <w:multiLevelType w:val="hybridMultilevel"/>
    <w:tmpl w:val="897E1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Arial" w:hAnsi="Arial"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4"/>
  </w:num>
  <w:num w:numId="14">
    <w:abstractNumId w:val="19"/>
  </w:num>
  <w:num w:numId="15">
    <w:abstractNumId w:val="18"/>
  </w:num>
  <w:num w:numId="16">
    <w:abstractNumId w:val="12"/>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it-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33"/>
    <w:rsid w:val="00002978"/>
    <w:rsid w:val="0001010F"/>
    <w:rsid w:val="000266B7"/>
    <w:rsid w:val="000409C8"/>
    <w:rsid w:val="00041700"/>
    <w:rsid w:val="00063BC2"/>
    <w:rsid w:val="000701F1"/>
    <w:rsid w:val="00096E8E"/>
    <w:rsid w:val="000B595D"/>
    <w:rsid w:val="000C6185"/>
    <w:rsid w:val="000E756F"/>
    <w:rsid w:val="00105ED4"/>
    <w:rsid w:val="00106688"/>
    <w:rsid w:val="001134C7"/>
    <w:rsid w:val="00113CB8"/>
    <w:rsid w:val="0012151C"/>
    <w:rsid w:val="001375AB"/>
    <w:rsid w:val="00144122"/>
    <w:rsid w:val="00154677"/>
    <w:rsid w:val="00167916"/>
    <w:rsid w:val="001B0602"/>
    <w:rsid w:val="001F303F"/>
    <w:rsid w:val="001F4A7E"/>
    <w:rsid w:val="001F4B8C"/>
    <w:rsid w:val="0023205B"/>
    <w:rsid w:val="00267F71"/>
    <w:rsid w:val="00290E37"/>
    <w:rsid w:val="002D38AE"/>
    <w:rsid w:val="002F06AA"/>
    <w:rsid w:val="0032330D"/>
    <w:rsid w:val="00333A1B"/>
    <w:rsid w:val="003514EE"/>
    <w:rsid w:val="00364EE3"/>
    <w:rsid w:val="00375834"/>
    <w:rsid w:val="003B508B"/>
    <w:rsid w:val="003F1A56"/>
    <w:rsid w:val="003F3DD5"/>
    <w:rsid w:val="00494FD7"/>
    <w:rsid w:val="004A039B"/>
    <w:rsid w:val="004D179F"/>
    <w:rsid w:val="00500294"/>
    <w:rsid w:val="005139FA"/>
    <w:rsid w:val="00526C93"/>
    <w:rsid w:val="00535EA2"/>
    <w:rsid w:val="00542753"/>
    <w:rsid w:val="00560942"/>
    <w:rsid w:val="00591832"/>
    <w:rsid w:val="00592841"/>
    <w:rsid w:val="005E5669"/>
    <w:rsid w:val="006044D5"/>
    <w:rsid w:val="006079D5"/>
    <w:rsid w:val="00622FDC"/>
    <w:rsid w:val="00642F26"/>
    <w:rsid w:val="0065274C"/>
    <w:rsid w:val="00686D14"/>
    <w:rsid w:val="00687ED7"/>
    <w:rsid w:val="006E0F4E"/>
    <w:rsid w:val="006F0345"/>
    <w:rsid w:val="006F0469"/>
    <w:rsid w:val="00707FB4"/>
    <w:rsid w:val="00711147"/>
    <w:rsid w:val="007277E3"/>
    <w:rsid w:val="00734458"/>
    <w:rsid w:val="007419CF"/>
    <w:rsid w:val="0074487E"/>
    <w:rsid w:val="00774E70"/>
    <w:rsid w:val="00796CEE"/>
    <w:rsid w:val="0079791B"/>
    <w:rsid w:val="007C0B2A"/>
    <w:rsid w:val="007C73A4"/>
    <w:rsid w:val="00841B44"/>
    <w:rsid w:val="00883CC4"/>
    <w:rsid w:val="009167B4"/>
    <w:rsid w:val="00917B46"/>
    <w:rsid w:val="009427E5"/>
    <w:rsid w:val="00952133"/>
    <w:rsid w:val="009613D8"/>
    <w:rsid w:val="00995CBA"/>
    <w:rsid w:val="0099678C"/>
    <w:rsid w:val="009A1B45"/>
    <w:rsid w:val="009B0C96"/>
    <w:rsid w:val="009C222B"/>
    <w:rsid w:val="009C67A8"/>
    <w:rsid w:val="009D201B"/>
    <w:rsid w:val="009D5D9C"/>
    <w:rsid w:val="009E2171"/>
    <w:rsid w:val="00A575BB"/>
    <w:rsid w:val="00A57815"/>
    <w:rsid w:val="00A62F82"/>
    <w:rsid w:val="00A7133D"/>
    <w:rsid w:val="00AC2D5B"/>
    <w:rsid w:val="00AD36B2"/>
    <w:rsid w:val="00AF42D4"/>
    <w:rsid w:val="00AF47AE"/>
    <w:rsid w:val="00AF7CA8"/>
    <w:rsid w:val="00B32ABB"/>
    <w:rsid w:val="00B41FD3"/>
    <w:rsid w:val="00B74217"/>
    <w:rsid w:val="00B803E7"/>
    <w:rsid w:val="00BA4DDE"/>
    <w:rsid w:val="00BC655F"/>
    <w:rsid w:val="00C05FAB"/>
    <w:rsid w:val="00C302C8"/>
    <w:rsid w:val="00C51D2F"/>
    <w:rsid w:val="00C74B64"/>
    <w:rsid w:val="00CA348A"/>
    <w:rsid w:val="00CB2CE6"/>
    <w:rsid w:val="00CF1502"/>
    <w:rsid w:val="00D56075"/>
    <w:rsid w:val="00D900EB"/>
    <w:rsid w:val="00D9415C"/>
    <w:rsid w:val="00DA64FD"/>
    <w:rsid w:val="00DC478E"/>
    <w:rsid w:val="00E25DCD"/>
    <w:rsid w:val="00E269E1"/>
    <w:rsid w:val="00E31AFE"/>
    <w:rsid w:val="00E45F13"/>
    <w:rsid w:val="00E510BC"/>
    <w:rsid w:val="00E53420"/>
    <w:rsid w:val="00E61256"/>
    <w:rsid w:val="00E73CB2"/>
    <w:rsid w:val="00E839BA"/>
    <w:rsid w:val="00EA59B8"/>
    <w:rsid w:val="00EC2DF9"/>
    <w:rsid w:val="00ED38AF"/>
    <w:rsid w:val="00F016BC"/>
    <w:rsid w:val="00F0660B"/>
    <w:rsid w:val="00F123AE"/>
    <w:rsid w:val="00F21EFD"/>
    <w:rsid w:val="00F52EFF"/>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592F34-3595-407F-B79E-BD24F985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2C8"/>
    <w:pPr>
      <w:spacing w:line="240" w:lineRule="atLeast"/>
    </w:pPr>
    <w:rPr>
      <w:szCs w:val="22"/>
      <w:lang w:eastAsia="en-US"/>
    </w:rPr>
  </w:style>
  <w:style w:type="paragraph" w:styleId="berschrift1">
    <w:name w:val="heading 1"/>
    <w:basedOn w:val="Standard"/>
    <w:next w:val="Standard"/>
    <w:link w:val="berschrift1Zchn"/>
    <w:uiPriority w:val="9"/>
    <w:qFormat/>
    <w:rsid w:val="00AD36B2"/>
    <w:pPr>
      <w:keepNext/>
      <w:keepLines/>
      <w:spacing w:before="480"/>
      <w:outlineLvl w:val="0"/>
    </w:pPr>
    <w:rPr>
      <w:rFonts w:eastAsia="MS PGothic"/>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eastAsia="MS PGothic"/>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eastAsia="MS PGothic"/>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eastAsia="MS PGothic"/>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eastAsia="MS PGothic"/>
    </w:rPr>
  </w:style>
  <w:style w:type="paragraph" w:styleId="berschrift6">
    <w:name w:val="heading 6"/>
    <w:basedOn w:val="Standard"/>
    <w:next w:val="Standard"/>
    <w:link w:val="berschrift6Zchn"/>
    <w:uiPriority w:val="9"/>
    <w:unhideWhenUsed/>
    <w:rsid w:val="00E510BC"/>
    <w:pPr>
      <w:keepNext/>
      <w:keepLines/>
      <w:spacing w:before="40"/>
      <w:outlineLvl w:val="5"/>
    </w:pPr>
    <w:rPr>
      <w:rFonts w:eastAsia="MS PGothic"/>
    </w:rPr>
  </w:style>
  <w:style w:type="paragraph" w:styleId="berschrift7">
    <w:name w:val="heading 7"/>
    <w:basedOn w:val="Standard"/>
    <w:next w:val="Standard"/>
    <w:link w:val="berschrift7Zchn"/>
    <w:uiPriority w:val="9"/>
    <w:unhideWhenUsed/>
    <w:rsid w:val="00E510BC"/>
    <w:pPr>
      <w:keepNext/>
      <w:keepLines/>
      <w:spacing w:before="40"/>
      <w:outlineLvl w:val="6"/>
    </w:pPr>
    <w:rPr>
      <w:rFonts w:eastAsia="MS PGothic"/>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eastAsia="MS PGothic"/>
      <w:color w:val="272727"/>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eastAsia="MS PGothic"/>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74"/>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1B0602"/>
    <w:pPr>
      <w:tabs>
        <w:tab w:val="left" w:pos="4536"/>
        <w:tab w:val="right" w:pos="9072"/>
      </w:tabs>
      <w:spacing w:line="240" w:lineRule="auto"/>
    </w:pPr>
    <w:rPr>
      <w:color w:val="E132A1"/>
      <w:sz w:val="16"/>
    </w:rPr>
  </w:style>
  <w:style w:type="character" w:customStyle="1" w:styleId="FuzeileZchn">
    <w:name w:val="Fußzeile Zchn"/>
    <w:link w:val="Fuzeile"/>
    <w:uiPriority w:val="80"/>
    <w:rsid w:val="001B0602"/>
    <w:rPr>
      <w:color w:val="E132A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AD36B2"/>
    <w:rPr>
      <w:rFonts w:ascii="Arial" w:eastAsia="MS PGothic" w:hAnsi="Arial" w:cs="Times New Roman"/>
      <w:b/>
      <w:bCs/>
      <w:sz w:val="28"/>
      <w:szCs w:val="28"/>
    </w:rPr>
  </w:style>
  <w:style w:type="character" w:customStyle="1" w:styleId="berschrift2Zchn">
    <w:name w:val="Überschrift 2 Zchn"/>
    <w:link w:val="berschrift2"/>
    <w:uiPriority w:val="9"/>
    <w:rsid w:val="003514EE"/>
    <w:rPr>
      <w:rFonts w:ascii="Arial" w:eastAsia="MS PGothic" w:hAnsi="Arial" w:cs="Times New Roman"/>
      <w:b/>
      <w:bCs/>
      <w:sz w:val="26"/>
      <w:szCs w:val="26"/>
    </w:rPr>
  </w:style>
  <w:style w:type="paragraph" w:styleId="Titel">
    <w:name w:val="Title"/>
    <w:basedOn w:val="Standard"/>
    <w:next w:val="Standard"/>
    <w:link w:val="TitelZchn"/>
    <w:uiPriority w:val="10"/>
    <w:qFormat/>
    <w:rsid w:val="00E839BA"/>
    <w:pPr>
      <w:spacing w:after="300" w:line="240" w:lineRule="auto"/>
      <w:contextualSpacing/>
    </w:pPr>
    <w:rPr>
      <w:rFonts w:eastAsia="MS PGothic"/>
      <w:kern w:val="28"/>
      <w:sz w:val="52"/>
      <w:szCs w:val="52"/>
    </w:rPr>
  </w:style>
  <w:style w:type="character" w:customStyle="1" w:styleId="TitelZchn">
    <w:name w:val="Titel Zchn"/>
    <w:link w:val="Titel"/>
    <w:uiPriority w:val="10"/>
    <w:rsid w:val="00E839BA"/>
    <w:rPr>
      <w:rFonts w:ascii="Arial" w:eastAsia="MS PGothic" w:hAnsi="Arial" w:cs="Times New Roman"/>
      <w:kern w:val="28"/>
      <w:sz w:val="52"/>
      <w:szCs w:val="52"/>
    </w:rPr>
  </w:style>
  <w:style w:type="paragraph" w:customStyle="1" w:styleId="Brieftitel">
    <w:name w:val="Brieftitel"/>
    <w:basedOn w:val="Standard"/>
    <w:link w:val="BrieftitelZchn"/>
    <w:uiPriority w:val="14"/>
    <w:rsid w:val="00B74217"/>
    <w:pPr>
      <w:contextualSpacing/>
    </w:pPr>
    <w:rPr>
      <w:sz w:val="28"/>
    </w:rPr>
  </w:style>
  <w:style w:type="character" w:customStyle="1" w:styleId="BrieftitelZchn">
    <w:name w:val="Brieftitel Zchn"/>
    <w:link w:val="Brieftitel"/>
    <w:uiPriority w:val="14"/>
    <w:rsid w:val="00B74217"/>
    <w:rPr>
      <w:rFonts w:ascii="Arial" w:hAnsi="Arial"/>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3514EE"/>
    <w:rPr>
      <w:rFonts w:ascii="Arial" w:eastAsia="MS PGothic" w:hAnsi="Arial" w:cs="Times New Roman"/>
      <w:b/>
      <w:szCs w:val="24"/>
    </w:rPr>
  </w:style>
  <w:style w:type="character" w:customStyle="1" w:styleId="berschrift4Zchn">
    <w:name w:val="Überschrift 4 Zchn"/>
    <w:link w:val="berschrift4"/>
    <w:uiPriority w:val="9"/>
    <w:rsid w:val="00E510BC"/>
    <w:rPr>
      <w:rFonts w:ascii="Arial" w:eastAsia="MS PGothic" w:hAnsi="Arial" w:cs="Times New Roman"/>
      <w:i/>
      <w:iCs/>
    </w:rPr>
  </w:style>
  <w:style w:type="character" w:customStyle="1" w:styleId="berschrift5Zchn">
    <w:name w:val="Überschrift 5 Zchn"/>
    <w:link w:val="berschrift5"/>
    <w:uiPriority w:val="9"/>
    <w:rsid w:val="00E510BC"/>
    <w:rPr>
      <w:rFonts w:ascii="Arial" w:eastAsia="MS PGothic" w:hAnsi="Arial" w:cs="Times New Roman"/>
    </w:rPr>
  </w:style>
  <w:style w:type="character" w:customStyle="1" w:styleId="berschrift6Zchn">
    <w:name w:val="Überschrift 6 Zchn"/>
    <w:link w:val="berschrift6"/>
    <w:uiPriority w:val="9"/>
    <w:rsid w:val="00E510BC"/>
    <w:rPr>
      <w:rFonts w:ascii="Arial" w:eastAsia="MS PGothic" w:hAnsi="Arial" w:cs="Times New Roman"/>
    </w:rPr>
  </w:style>
  <w:style w:type="character" w:customStyle="1" w:styleId="berschrift7Zchn">
    <w:name w:val="Überschrift 7 Zchn"/>
    <w:link w:val="berschrift7"/>
    <w:uiPriority w:val="9"/>
    <w:rsid w:val="00E510BC"/>
    <w:rPr>
      <w:rFonts w:ascii="Arial" w:eastAsia="MS PGothic" w:hAnsi="Arial" w:cs="Times New Roman"/>
      <w:i/>
      <w:iCs/>
    </w:rPr>
  </w:style>
  <w:style w:type="character" w:customStyle="1" w:styleId="berschrift8Zchn">
    <w:name w:val="Überschrift 8 Zchn"/>
    <w:link w:val="berschrift8"/>
    <w:uiPriority w:val="9"/>
    <w:rsid w:val="00796CEE"/>
    <w:rPr>
      <w:rFonts w:ascii="Arial" w:eastAsia="MS PGothic" w:hAnsi="Arial" w:cs="Times New Roman"/>
      <w:color w:val="272727"/>
      <w:sz w:val="21"/>
      <w:szCs w:val="21"/>
    </w:rPr>
  </w:style>
  <w:style w:type="character" w:customStyle="1" w:styleId="berschrift9Zchn">
    <w:name w:val="Überschrift 9 Zchn"/>
    <w:link w:val="berschrift9"/>
    <w:uiPriority w:val="9"/>
    <w:rsid w:val="00796CEE"/>
    <w:rPr>
      <w:rFonts w:ascii="Arial" w:eastAsia="MS PGothic" w:hAnsi="Arial" w:cs="Times New Roman"/>
      <w:i/>
      <w:iCs/>
      <w:color w:val="272727"/>
      <w:sz w:val="21"/>
      <w:szCs w:val="21"/>
    </w:rPr>
  </w:style>
  <w:style w:type="paragraph" w:customStyle="1" w:styleId="Aufzhlung1">
    <w:name w:val="Aufzählung 1"/>
    <w:basedOn w:val="Listenabsatz"/>
    <w:uiPriority w:val="2"/>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style>
  <w:style w:type="paragraph" w:customStyle="1" w:styleId="Anleitung">
    <w:name w:val="Anleitung"/>
    <w:basedOn w:val="Standard"/>
    <w:uiPriority w:val="98"/>
    <w:rsid w:val="0032330D"/>
    <w:rPr>
      <w:vanish/>
      <w:color w:val="A6A6A6"/>
      <w:sz w:val="18"/>
      <w:szCs w:val="18"/>
    </w:rPr>
  </w:style>
  <w:style w:type="character" w:styleId="BesuchterHyperlink">
    <w:name w:val="Followed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MS PGothic"/>
      <w:color w:val="000000"/>
    </w:rPr>
  </w:style>
  <w:style w:type="character" w:customStyle="1" w:styleId="UntertitelZchn">
    <w:name w:val="Untertitel Zchn"/>
    <w:link w:val="Untertitel"/>
    <w:uiPriority w:val="11"/>
    <w:rsid w:val="00E839BA"/>
    <w:rPr>
      <w:rFonts w:eastAsia="MS PGothic"/>
      <w:color w:val="000000"/>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link w:val="Datum"/>
    <w:uiPriority w:val="15"/>
    <w:rsid w:val="00560942"/>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link w:val="Funotentext"/>
    <w:uiPriority w:val="99"/>
    <w:semiHidden/>
    <w:rsid w:val="00494FD7"/>
    <w:rPr>
      <w:sz w:val="16"/>
      <w:szCs w:val="20"/>
    </w:rPr>
  </w:style>
  <w:style w:type="character" w:styleId="Funotenzeichen">
    <w:name w:val="footnote reference"/>
    <w:uiPriority w:val="99"/>
    <w:semiHidden/>
    <w:unhideWhenUsed/>
    <w:rsid w:val="00642F26"/>
    <w:rPr>
      <w:vertAlign w:val="superscript"/>
    </w:rPr>
  </w:style>
  <w:style w:type="table" w:customStyle="1" w:styleId="TabelleohneRahmen">
    <w:name w:val="Tabelle ohne Rahmen"/>
    <w:basedOn w:val="NormaleTabelle"/>
    <w:uiPriority w:val="99"/>
    <w:rsid w:val="00642F26"/>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link w:val="Endnotentext"/>
    <w:uiPriority w:val="99"/>
    <w:semiHidden/>
    <w:rsid w:val="0012151C"/>
    <w:rPr>
      <w:sz w:val="20"/>
      <w:szCs w:val="20"/>
    </w:rPr>
  </w:style>
  <w:style w:type="character" w:styleId="Endnotenzeichen">
    <w:name w:val="endnote reference"/>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4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a.fleischmann@hope-bade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pe-bade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5" Type="http://schemas.openxmlformats.org/officeDocument/2006/relationships/image" Target="media/image1.emf"/><Relationship Id="rId4" Type="http://schemas.openxmlformats.org/officeDocument/2006/relationships/hyperlink" Target="http://www.hope-bade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ensystem\Berechtigung%201%20GL,Admin\1.2%20Operative%20F&#252;hrung\1.2.06%20Dokumentenvorlage%20Arial..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D65C-1DF2-4BA1-A19C-901098FF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 Dokumentenvorlage Arial.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Fleischmann</dc:creator>
  <cp:lastModifiedBy>Otto Fleischmann</cp:lastModifiedBy>
  <cp:revision>4</cp:revision>
  <cp:lastPrinted>2019-03-26T14:03:00Z</cp:lastPrinted>
  <dcterms:created xsi:type="dcterms:W3CDTF">2019-03-26T14:03:00Z</dcterms:created>
  <dcterms:modified xsi:type="dcterms:W3CDTF">2019-05-14T08:06:00Z</dcterms:modified>
</cp:coreProperties>
</file>